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</w:rPr>
        <w:t>Югры Миненко Юлия Борисовна,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986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2803/2024, возбужденное по ст.15.5 КоАП РФ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Алиева Амиля Аллахгулу 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Алиев А.А.о.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 д.3 кв.116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Федерации (далее - НК РФ), не обеспечил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</w:rPr>
        <w:t>26.10.2023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Алиев А.А.о.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Алиева А.А.о.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Алиев А.А.о.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9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10.2023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Алиева А.А.о.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СТРОИТЕЛЬ», копией квитанции о приеме расчет по страховым взносам от 29.12.2023.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Алиева А.А.о.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Алиев А.А.о.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мировой судья считает возможным назначить ему наказание в </w:t>
      </w:r>
      <w:r>
        <w:rPr>
          <w:rFonts w:ascii="Times New Roman" w:eastAsia="Times New Roman" w:hAnsi="Times New Roman" w:cs="Times New Roman"/>
        </w:rPr>
        <w:t xml:space="preserve">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 xml:space="preserve">–генерального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Алиева Амиля Аллахгулу оглы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 и назначить ему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Ю.Б.Миненко 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15966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9">
    <w:name w:val="cat-UserDefined grp-21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4189-A4AC-438A-B45E-BC0F58C2880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